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Героїв Праці,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br/>
        <w:t>36-Г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7229D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1-02-007031-a" w:history="1">
        <w:r w:rsidR="00C62EA0" w:rsidRPr="00C62EA0">
          <w:rPr>
            <w:rFonts w:ascii="Times New Roman" w:eastAsia="Times New Roman" w:hAnsi="Times New Roman"/>
            <w:sz w:val="28"/>
            <w:szCs w:val="28"/>
            <w:lang w:eastAsia="ru-RU"/>
          </w:rPr>
          <w:t>UA-2021-11-02-007031-a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дитячих ігрових майданчиків груп № 4,5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Дошкільний навчальний заклад (ясла-садок) № 33 комбінованого типу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7F73C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7F73CF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368 522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368 522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62EA0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1B8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2-007031-a-kapitalnyj-remont-dytyachyx-ihrovyx-majdanchykiv-hrup-4-5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100</cp:revision>
  <cp:lastPrinted>2021-03-22T13:14:00Z</cp:lastPrinted>
  <dcterms:created xsi:type="dcterms:W3CDTF">2021-03-17T12:08:00Z</dcterms:created>
  <dcterms:modified xsi:type="dcterms:W3CDTF">2021-11-04T13:19:00Z</dcterms:modified>
</cp:coreProperties>
</file>